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mieliśmy już za sobą, spotkali się ze mną miejscowi przełożeni i wyznali: Lud izraelski, nie wyłączając kapłanów i Lewitów, nie żyje w oddzieleniu od okolicznych ludów. Nie trzyma się z dala od obrzydliwości Kananejczyków, Chetytów, Peryzytów,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to wszystko, przystąpili do mnie naczelnicy, mówiąc: Lud Izraela, kapłani i Lewici nie odłączyli się od narodów tych ziem; postępują według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książęta, mówiąc: Nie odłączył się lud Izraelski, i kapłani, i Lewitowie od narodów tych ziem; ale czynią według obrzydliwości Chananejczyków, Hetejczyków, Ferezejczyków, Jebuzejczyków, Ammonitczyków, Moabczyków, Egipczyków,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przełożeni, mówiąc: Nie odłączył się lud Izraelski, kapłani i Lewitowie, od narodów ziem i od obrzydłości ich, to jest od Chananejczyka i Hetejczyka, i Ferezejczyka, i Jebuzejczyka, i Ammonitów, i Moabitów, i Egipcjanów, i Amorejczyków,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przybliżyli się do mnie książęta z tymi słowami: Lud izraelski, kapłani i lewici nie trzymali się z dala od narodów tych krain, jak i od ich okropności, mianowicie - z dala od Kananejczyków, Chittytów, Peryzzytów, Jebusytów, Ammonitów, Moabitów, Egipcjan i Amorytów,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naczelnicy i rzekli: Lud izraelski oraz kapłani i Lewici nie stronili od ludów tych ziem, jak też od obrzydliwości Kananejczyków, Chetejczyków, Peryzyjczyków, Jebuzejczyków, Ammonitów, Moabitów, Egipcjan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zbliżyli się do mnie zwierzchnicy i powiedzieli: Lud Izraela, kapłani i lewici nie trzymali się z daleka od ludności tych ziem. Dopuszczali się takiej samej obrzydliwości jak Kananejczycy, Chetyci, Peryzzyci, Jebusyci, Ammonici, Moabici, Egipcjanie i Amoryci.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to wszystko, przyszli do mnie przywódcy i powiedzieli: „Niestety, ani lud Izraela, ani kapłani i lewici nie odłączyli się od ludów zamieszkujących tę ziemię, to znaczy od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sprawy te zostały ukończone, przystąpili do mnie przełożeni i rzekli: - Lud izraelski, kapłani i lewici wcale nie zerwali z ludnością tego kraju. Naśladują obrzydliwości Kananejczyków, Chittytów, Peryzzytów,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закінчено, наблизилися до мене володарі, кажучи: Нарід Ізраїля і священики і Левіти не відлучився від народів землі в їхніх нечистотах, від хананея, еттія, ферезея, євусея, аммонія, моавіта, мосрія і аморея,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ukończono, podeszli do mnie przedni, mówiąc: Lud izraelski, kapłani oraz Lewici, nie odłączyli się od narodów tych ziem oraz obrzydliwości Kanaanejczyków, Chetejczyków, Peryzejczyków, Jebusytów, Ammonitów, Moabitów, Micraimczyków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to zostało zakończone, zwrócili się do mnie książęta, mówiąc: ”Lud izraelski oraz kapłani i Lewi ci nie oddzielili się od ludów tych ziem, jeśli chodzi o ich obrzydliwości, to jest od Kananejczyków, Hetytów, Peryzzytów, Jebusytów, Ammonitów, Moabitów, Egipcjan i 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2024-04-27T11:43:41Z</dcterms:modified>
</cp:coreProperties>
</file>