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549"/>
        <w:gridCol w:w="2751"/>
        <w:gridCol w:w="3338"/>
        <w:gridCol w:w="25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2024-04-27T11:36:10Z</dcterms:modified>
</cp:coreProperties>
</file>