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Wstydzę się i nie ośmielam się podnieść do Ciebie swojego oblicza, Boże mój, gdyż nasze winy wyrosły nam ponad głowę, a nasze odstępstwa* dosięgły aż do niebios.Od dni naszych ojców aż do dnia dzisiejszego tkwimy w wielkim odstępstwie. Z powodu naszych win zostaliśmy wydani – my, nasi królowie, nasi kapłani – w ręce królów tych ziem pod miecz, na niewolę i na łup, i na wstyd na twarzy** –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ojców aż po dzień dzisiejszy tkwimy w wielkim odstępstwie. Z powodu naszych win zostaliśmy wydani — my sami, nasi królowie i kapłani — w ręce królów tych ziem na miecz, na niewolę, na łup i na straszną hańbę,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 naszych ojców aż do dziś tkwimy w wielkim grzechu, a z powodu naszych nieprawości my, nasi królowie i nasi kapłani zostaliśmy wydani w ręce królów tych ziem pod miecz w niewolę, na łup i wstyd na twarzy,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ojców naszych byliśmy w wielkim grzechu aż do dnia tego, a przez nieprawości nasze wydaniśmy, królowie nasi i kapłani nasi, w ręce królów ziemskich pod miecz, w niewolę, i na łup, i na zawstydzenie twarzy naszej, jako się to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ojców naszych, lecz i my sami zgrzeszyliśmy ciężko aż do dnia tego. A prze nieprawości nasze wydaniśmy sami i królowie naszy, i kapłani naszy w ręce królów ziemskich i pod miecz, i w niewolą, i na łup, i na zawstydzenie twarzy, jako i 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ojców naszych aż po dziś dzień ciąży na nas wielka wina. My, królowie nasi, kapłani nasi zostaliśmy wydani za nasze przestępstwa pod władzę królów tych krain, pod miecz, w niewolę, na złupienie i na publiczne pośmiewisko,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praojców tkwimy w wielkim grzechu aż do dnia dzisiejszego; z powodu naszych win popadliśmy my, nasi królowie, nasi kapłani, w ręce królów tych ziem w niewolę, pod miecz i na łup, i na pośmiewisko,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naszych ojców do dziś trwamy w ogromnej nieprawości! Za nasze winy zostaliśmy oddani, wraz z naszymi królami i kapłanami, w ręce królów tych ziem, pod miecz, w niewolę, na złupienie i hańbę, jakiej dziś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naszych przodków ciąży nad nami wielka wina aż do dzisiaj. Z powodu naszych przestępstw my, nasi królowie i kapłani zostaliśmy wydani władcom obcych narodów na pastwę miecza, w niewolę, na łup i pośmiewisko, czego dziś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ojców naszych aż do dnia dzisiejszego wielka jest nasza wina, a na skutek naszych grzechów my, królowie nasi i kapłani zostaliśmy wydani w ręce królów tych krajów pod miecz, w niewolę, na spustoszenie i na wstyd, jak to jest i 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днів наших батьків ми є у великому проступку аж до цього дня. І в наших беззаконнях передані були ми і наші царі і наші сини в руку царів народів на меч і на полон і на розграблення і на засоромлення нашого лиця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przodków – aż do tego dnia, byliśmy w wielkim grzechu, także przez nasze nieprawości zostaliśmy wydani w ręce ziemskich władców, wraz z królami i kapłanami, pod miecz, w niewolę, na łup oraz na zawstydzenie naszej twarzy, jak to się dzisiaj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praojców po dziś dzień tkwimy w wielkiej winie; a z powodu naszych przewinień zostaliśmy wydani – my sami, nasi królowie, nasi kapłani – w rękę królów tych ziem przez miecz, przez niewolę i przez grabież, i przez zawstydzenie oblicza,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odstępstwa, </w:t>
      </w:r>
      <w:r>
        <w:rPr>
          <w:rtl/>
        </w:rPr>
        <w:t>אַׁשְמָה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28:15-68&lt;/x&gt;; &lt;x&gt;120 17:20&lt;/x&gt;; &lt;x&gt;300 24:9-10&lt;/x&gt;; &lt;x&gt;450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2024-04-27T12:22:29Z</dcterms:modified>
</cp:coreProperties>
</file>