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4"/>
        <w:gridCol w:w="2316"/>
        <w:gridCol w:w="281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2024-05-04T22:29:22Z</dcterms:modified>
</cp:coreProperties>
</file>