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ludy tej ziemi będą przynosiły towary i wszelkie ziarno w dzień szabatu,* aby je sprzedać, nie będziemy od nich kupowali ani w szabat, ani w dniu świętym. Zarzucimy też (obsiewanie pól co) siódmy rok oraz wszelki należny dług.**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jeśli ludy tej ziemi wystawią na sprzedaż w dniu szabatu jakiekolwiek towary lub zboże, nie będziemy ich od nich kupowali ani w szabat, ani w inne święta. Nie będziemy też obsiewali pól co siódmy rok i umorzymy wówczas wszelkie należne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Ustanowiliśmy sobie też zobowiązanie,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będziemy dawać jedną trzecią sykla na służbę w domu naszego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też między sobą prawo, abyśmy dawali po trzeciej części sykla na każdy rok na potrzebę domu Boga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postanowiemy nad sobą ustawy, że będziem dawać trzecią część sykla na rok na potrzebę domu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Niniejszym podejmujemy też zobowiązania, że rocznie dawać będziemy jedną trzecią sykla na [potrzeby] kultu w domu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poganie tej ziemi będą wystawiali na sprzedaż towary, i różnorodne zboże w dzień sabatu, nie będziemy go od nich kupować w sabat lub w dzień święta; zrzekniemy się także plonów w każdym siódmym roku oraz długu od każdego dłużnika.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ludy zamieszkujące tę ziemię będą przynosiły w dzień szabatu na sprzedaż towary czy jakiekolwiek zboże, to nie będziemy od nich kupowali w szabat ani w żaden święty dzień. A w siódmym roku nie będziemy żądali zwrotu od żadnego dłużnika.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będziemy nabywać w szabat bądź w dniu świątecznym towarów i wszelkiego zboża, które obcy mieszkańcy tej ziemi przywozić będą na sprzedaż w dzień szabatu; w każdym siódmym roku zrzekniemy się procentów i żądania zwrotu od dłużników;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ludność tego kraju będzie w dzień szabatu przywoziła na sprzedaż towary lub wszelkiego rodzaju zboże, nie kupimy od niej nic ani w dzień szabatu, ani w święto; roku siódmego wyrzekamy się zysku [z ziemi] i nie będziemy żądali zwrotu żadnych długów.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землі, що приносять на продаж і на всяке діло, щоб продавати в день суботи, не купуватимемо в них в суботу і в святий день. І оставимо сьомий рік і діло всякої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Ustanowiliśmy też między sobą przykazanie, aby w każdy rok dawać po trzeciej części szekla na potrzebę Domu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Nałożyliśmy też na siebie przykazania, by każdy z nas oddawał co roku trzecią część sykla na służbę związaną z domem naszego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20:8-11&lt;/x&gt;; &lt;x&gt;50 5:12-15&lt;/x&gt;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lichwę wszelkiej ręki, tj. procenty należne z tytułu umów potwierdzonych własnoręcznie, &lt;x&gt;160 10:32&lt;/x&gt;L.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23:11&lt;/x&gt;; 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2024-05-05T04:40:56Z</dcterms:modified>
</cp:coreProperties>
</file>