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3"/>
        <w:gridCol w:w="2510"/>
        <w:gridCol w:w="3046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Ramy, Gitaim,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2024-05-04T20:57:54Z</dcterms:modified>
</cp:coreProperties>
</file>