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6"/>
        <w:gridCol w:w="2338"/>
        <w:gridCol w:w="2837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2024-04-29T06:15:57Z</dcterms:modified>
</cp:coreProperties>
</file>