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Lewitów, to za dni Eliasziba, Jojady, Jochanana i Jadui, za panowania Dariusza Persa, spisani zostali naczelnicy rodów oraz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Lewici zostali spisani jako naczelnicy rodów, a także kapłani, aż do panowania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za dni Elijasyba, Jojady, i Jochanana, i Jadduego popisani są, którzy byli przedniejszymi z domów ojcowskich; także i kapłani aż do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 dni Eliasib i Jojada, i Johanan, i Jeddoa popisani przełożeni domów, a kapłani w królestwie Dariusza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zostali spisani naczelnicy rodów kapłańskich [w kronice prowadzonej]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Eljasziba, Jojady, Jochanana i Jadduy zostali zapisani naczelnicy rodów kapłańskich w Księdze Dziejów aż do czasu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spisano naczelników rodów, lewitów i kapłanów w dokumencie sięgającym czasów króla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czasach Eliasziba, Jojady, Jochanana i Jadduy, przywódcy rodów kapłańskich zostali zapisani w kronikach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Eljasziba, Jojady, Jochanana i Jadduy przełożeni rodów kapłańskich zostali wpisani na listę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Левіти в днях Еліясіва, Йоада і Йоа і Йоанан і Ідуя записані як володарі батьківщин, і священики в царстві Дарія Перса: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też zapisani Lewici, którzy byli przedniejszymi z przodków w czasach Eliasziba, Jojady, Jochanana i Jadduy; nadto kapłani, aż do królestwa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 dni Eliasziba, Jojady i Jochanana oraz Jaddui byli zapisani jako głowy domów patriarchalnych, i podobnie kapłani, aż do królowania Dariusza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2024-04-29T00:00:58Z</dcterms:modified>
</cp:coreProperties>
</file>