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2"/>
        <w:gridCol w:w="2241"/>
        <w:gridCol w:w="2720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2024-04-29T05:38:10Z</dcterms:modified>
</cp:coreProperties>
</file>