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więc kapłani i Lewici,* oczyścili też lud i bramy, i 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2024-04-29T04:11:50Z</dcterms:modified>
</cp:coreProperties>
</file>