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6"/>
        <w:gridCol w:w="2141"/>
        <w:gridCol w:w="2599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2024-04-29T01:40:52Z</dcterms:modified>
</cp:coreProperties>
</file>