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kapłani: Eljakim, Maasejasz, Miniamin, Michajasz, Elioenaj, Zachariasz, Chananiasz — z trąbami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Elijakim, Maasejasz, Minijamin, Michajasz, Elijenaj, Zacharyjasz, Chananijasz,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Maasja, i Semeja, i Eleazar, i Azzi, i Johanan, i Melchia, i Elam, i Ezer. A głośno śpiewali śpiewacy; i Jezraja,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Eliakim, Maasejasz, Miniamin, Micheasz, Elioenaj, Zachariasz, Chananiasz byli ze swoimi 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Minjamin, Micheasz, Elioenaj, Zachariasz i Chananiasz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Miniamin, Micheasz, Elioenaj, Zachariasz, Chananiasz z 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kapłani: Eljakim, Maaseja, Minjamin, Mikaja, Eljoenaj, Zekarja i Chananja ze swymi trąbami,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Еліякім, Маасія, Веніямін, Міхая, Еліонай, Захарія, Ананія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trąbami kapłani: Eljakim, Maseja, Minjamin, Michajasz, Elioena, Zachariasz, Chanania.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kapłani Eliakim, Maasejasz, Miniamin, Michajasz, Elioenaj, Zachariasz, Chananiasz, z trąbami,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2024-04-29T03:06:21Z</dcterms:modified>
</cp:coreProperties>
</file>