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od dawna, (byli ustanowieni) prowadzący śpiewaków oraz śpiew pochwalny i dziękczynny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dni Dawida i Asafa, od dawna, wyznaczano dyrygentów dla chórów, odpowiedzialnych za śpiew pochwalny i dziękczynny na 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dawno, za dni Dawida i Asafa,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ustanowieni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przełożeni nad śpiewakami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 ustalone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pochwalne i dziękczynienia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dni Dawida i Asafa byli postanowieni z starodawna przełożeni nad śpiewakami dla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za dni Zorobabela i za dni Nehemiasza dawali części śpiewakom i odźwiernym na każdy dzień i poświęcali Lewity, a Lewitowie poświącali syny Aaronowe.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 dni Dawida był Asaf pierwszym kierownikiem śpiewaków oraz pieśni pochwalnych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dawno w czasach Dawida i Asafa byli ustanowieni kierownicy śpiewaków oraz pień pochwalnych i 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dawno bowiem, w czasach Dawida, Asaf został ustanowiony zwierzchnikiem śpiewaków, odpowiedzialnym za śpiew pieśni uwielbienia i pieśni dziękczynnych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Dawida, poczynając od Asafa, byli oni kierownikami śpiewaków i prowadzili śpiew hymnów pochwalnych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za dawnych czasów, jeszcze za dni Dawida i Asafa, istnieli przełożeni nad śpiewakami i hymnami pochwalnymi i dziękczynnymi ku 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днях Давида на початку Асав перший з співаків і (співав) пісню і хвали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dawno, za dni Dawida i Asafa, byli przywódcy śpiewaków do śpiewania, wychwalania i dziękczynienia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dni Dawida i Asafa, w minionym czasie, byli naczelnicy śpiewaków oraz pieśń wysławiania, jak również dziękczynienia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2024-04-29T06:06:41Z</dcterms:modified>
</cp:coreProperties>
</file>