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312"/>
        <w:gridCol w:w="3470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Maadyjasz, Bilgal,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Miamin, Madia, Belga,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Maadja,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2024-04-29T01:54:23Z</dcterms:modified>
</cp:coreProperties>
</file>