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3"/>
        <w:gridCol w:w="2403"/>
        <w:gridCol w:w="2916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2024-04-29T02:52:04Z</dcterms:modified>
</cp:coreProperties>
</file>