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zwierzchnikom* i powiedziałem: Dlaczego dom Boży został zaniedbany? Następnie zebrałem ich i postawiłem na ich stanowiskach,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ludziom sprawującym władzę z takim oskarżeniem: Dlaczego dom Boży został zaniedbany? Następnie zebrałem rozproszonych i postawiłem na ich stanowiskach,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więc przełożonych, mówiąc: Czemu dom Boży jest opuszczony? Potem zebrałem ich i postawiłem na ich stanowiskach.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zgromiłem przełożonych, mówiąc: Przeczże opuszczamy dom Boży? A tak zebrawszy ich, postawiłem ich na miejscach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miałem sprawę przeciwko urzędnikom, i rzekłem: Czemuśmy opuścili dom Boży? I zgromadziłem je, i kazał stać na miejscach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zganiłem zwierzchników i powiedziałem: Czemu dom Boży jest opuszczony? Zebrałem lewitów i postawiłem ich na ich stanowisku.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zwierzchników i powiedziałem: Dlaczego jest zaniedbany dom Boży? Potem zebrałem ich razem i postawiłem na ich stanowiskach,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urzędników: Dlaczego dom Boży jest zaniedbywany? Potem zgromadziłem pełniących służbę i wyznaczyłem im ponownie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skarciłem zwierzchników i powiedziałem: Dlaczego nie dbacie o dom Boży? Potem zebrałem lewitów i kazałem im wrócić do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więc [za to] przełożonych mówiąc im: - Dlaczego Świątynia Boża została zaniedbana? Następnie zgromadziłem znów [lewitów] i utwierdziłem ich na [zajmowanym] stanowisku.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вождями і я сказав: Чому покинено божий дім? І я їх зібрав і поставив їх в їхніх 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zgromadziłem przełożonych, mówiąc: Dlaczego został opuszczony Dom Boga? Więc ich zebrałem oraz postawiłem ich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wytykać winę pełnomocnym zwierzchnikom, mówiąc: ”Dlaczego zaniedbano dom prawdziwego Boga?” Zebrałem ich więc i postawiłem na ich stanowisku.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zwierzchnikom, </w:t>
      </w:r>
      <w:r>
        <w:rPr>
          <w:rtl/>
        </w:rPr>
        <w:t>סָגָן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2024-05-02T10:36:17Z</dcterms:modified>
</cp:coreProperties>
</file>