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Wystąpiłem więc przeciw nim i powiedziałem im: Dlaczego wy nocujecie przed murem? Jeśli się to powtórzy, wyciągnę przeciwko wam rękę. Od tego czasu nie przychodzili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2024-05-02T01:19:26Z</dcterms:modified>
</cp:coreProperties>
</file>