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Sanballat Choronita i Tobiasz, sługa ammonicki, i Arab Geszem,* ** i drwili z nas, i lekceważyli nas,*** i mówili: Co to za rzecz, którą wy robicie? Czy buntujecie się przeciwko królowi?****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Geszem, ּ</w:t>
      </w:r>
      <w:r>
        <w:rPr>
          <w:rtl/>
        </w:rPr>
        <w:t>גֶׁשֶם</w:t>
      </w:r>
      <w:r>
        <w:rPr>
          <w:rtl w:val="0"/>
        </w:rPr>
        <w:t xml:space="preserve"> , czyli: deszcz.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21:16-17&lt;/x&gt;; &lt;x&gt;300 49:28-33&lt;/x&gt;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lekceważyli nas : wg G: przyszli, καὶ ἦλθον.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2024-04-29T11:23:27Z</dcterms:modified>
</cp:coreProperties>
</file>