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7"/>
        <w:gridCol w:w="6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mnie: Czym jest to, czego poszukujesz? I pomodliłem się do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2024-04-29T12:49:04Z</dcterms:modified>
</cp:coreProperties>
</file>