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przybyłem do namiestników Zarzecza, i oddałem im listy królewskie. A król wysłał też ze mną dowódców wojskowych i jeźdźców.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2024-04-29T11:12:27Z</dcterms:modified>
</cp:coreProperties>
</file>