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i mieszkańcy Zanoach. Oni ją odbudowali, wstawili w niej wrota, sworznie i zasuwy i (wznieśli) tysiąc łokci* muru aż do Bramy Śmietnisk.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2024-04-27T11:45:10Z</dcterms:modified>
</cp:coreProperties>
</file>