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niego* budowali ludzie z Jerycha, a obok niego** budował Zakur, syn Imriego.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budowali ludzie z Jerycha, a obok nich budował Zakur, syn Imriego.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budowali mężczyźni z Jerycha, a obok nich budował Zakkur, syn Imriego.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niego budowali mężowie z Jerycha, a podle nich budował Zachur, syn Immrego.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niego budowali mężowie Jerycha, a wedle niego budował Zachur, syn Amri.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budowali mężowie z Jerycha, obok budował Zakkur, syn Imriego.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budowali mężowie z Jerycha, obok zaś budował Zakkur, syn Imriego.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budowali ludzie z Jerycha; a obok budował Zakkur, syn Imriego.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pracowali przy budowie ludzie z Jerycha a za nimi pracował Zakkur, syn Imriego.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budowali mężowie z Jerycho, obok nich budował Zakkur, syn Imriego.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(будували) при руках синів мужів Єрихону і при руках синів Закхура сина Амарія.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niego budowali mężowie z Jerycha; zaś obok nich budował Zakkur, syn Imrego.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budowali mężowie z Jerycha. Obok nich zaś budował Zakkur, syn Imriego.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obok Eliasziba.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tym razem w zn. kolektywnym. Pod. może być w dalszej części rozdziału.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2024-04-27T05:52:53Z</dcterms:modified>
</cp:coreProperties>
</file>