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domostwa. Za nim, obok swojego domostwa, naprawiał Azariasz, syn Maasejasza, który był synem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 swoich domów. Za nimi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Benjamin i Hasub, przeciw domom swoim; za nimi poprawiał Azaryjasz, syn Maasejasza, syna Ananijaszowego, podle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budował Beniamin i Hasub przeciw domowi swemu; a po nim budował Azariasz, syn Maasjasza, syna Ananiasza, naprzeciw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naprawiali Beniamin i Chaszszub naprzeciw swego domu; dalej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Chaszszub naprzeciw swojego domostwa, dalej naprawiał Azariasz, syn Maasejasza, syna Ananiasza, obok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naprzeciwko swych domów, naprawiali: Beniamin i Chaszszub. Za nimi, obok swego domu, naprawiał Azariasz, syn Maasejasza, syna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naprzeciwko swoich domów, oraz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Chaszszub na wprost własnych domów. Za nimi naprawiał Azaria, syn Maaseji i wnuk Ananji, obok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Веніямин і Асув напроти їхнього дому. І після нього скріпив Азарія син Маасія, сина Ананія, при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domu, naprawiał Binjamin oraz Chaszszub; a za nim naprawiał Azaria, syn Masejasza, syna Ananiasza, też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naprzeciw swojego domu Beniamin i Chaszszub. Za nimi naprawiał w pobliżu swojego domu Azariasz, syn Maasejasza, syna Ananii.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2024-04-27T05:29:31Z</dcterms:modified>
</cp:coreProperties>
</file>