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Beniamin i Chaszub naprzeciw swojego domu. Za nim naprawiał Azariasz, syn Maasejasza, syna Ananiasza, obok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2024-04-27T09:49:33Z</dcterms:modified>
</cp:coreProperties>
</file>