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1"/>
        <w:gridCol w:w="6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Binuj, syn Chenadada, następny odcinek od domu Azariasza aż do przypory i aż do naroża.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2024-04-27T07:11:34Z</dcterms:modified>
</cp:coreProperties>
</file>