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mieszkańcy Tekoa następny odcinek od miejsca naprzeciwko wystającej Baszty Wielkiej aż do muru Ofelu.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2024-04-27T12:57:41Z</dcterms:modified>
</cp:coreProperties>
</file>