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Końskiej* naprawiali kapłani, każdy naprzeciwko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11:16&lt;/x&gt;; &lt;x&gt;300 31:40&lt;/x&gt;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2024-04-27T10:17:08Z</dcterms:modified>
</cp:coreProperties>
</file>