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niewolników* (świątynnych) i kupców, naprzeciw Bramy Strażniczej** i aż do Balkonu*** Narożnego.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 i kupców, naprzeciw Bramy Strażniczej i aż do Tarasu Narożnego.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Malkiasz, syn złotnika, aż do domu Netinitów i handlarzy, naprzeciw Bramy Sądowej i aż do Sali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Malchijasz, syn złotniczy, aż do domu Netynejczyków, i kupców, przeciw bramie sądowej, i aż do sali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Melchiasz, syn złotniczy, aż do domu Natinejczyków i wiotesz przedających przeciw bramie sądowej, i aż do sale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złotnik - Malkiasz aż do domu niewolników świątynnych i handlarzy naprzeciw Bramy Wartowni i aż do Tarasu Narożnego.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 świątynnych i kupców naprzeciw Bramy Strażniczej i aż do Narożnego Balkonu.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jeden ze złotników, aż do domu sług świątynnych i kupców, naprzeciw Bramy Mifkad i aż do narożnego tarasu.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 odcinku aż do domu sług świątyni i kupców, pracował Malkiasz, członek bractwa złotników, który naprawiał przednią część Bramy Defilad do górnej sali w 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Malkija z cechu złotników, aż do domu niewolników Świątyni i kupców, naprzeciw bramy Straży aż do narożnego Tarasu Górnego.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Мелхія син Саферія аж до Витаннатініма і торгівці дрібного товару напроти брами Мафекада і аж до підйому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do domu Netynejczyków i kupców, naprzeciw bramy Mifkad – aż do górnej, narożnej komnaty, naprawiał Malkijasz, syn złotnika.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Malkijasz, członek cechu złotników, naprawiał aż do domu netynejczyków i kupców, przed Bramą Inspekcyjną i aż do komnaty na dachu, znajdującej się na narożniku.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(świątynnych).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12:39&lt;/x&gt;; &lt;x&gt;300 37:13&lt;/x&gt;; &lt;x&gt;300 38:7&lt;/x&gt;; &lt;x&gt;450 14:10&lt;/x&gt;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balkonu, </w:t>
      </w:r>
      <w:r>
        <w:rPr>
          <w:rtl/>
        </w:rPr>
        <w:t>עֲלִּיָה</w:t>
      </w:r>
      <w:r>
        <w:rPr>
          <w:rtl w:val="0"/>
        </w:rPr>
        <w:t xml:space="preserve"> (‘alijjah), lub: tarasu.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2024-04-27T09:58:09Z</dcterms:modified>
</cp:coreProperties>
</file>