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Refajasz, syn Chura, naczelnik połowy okręgu jerozolimskiego.*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okręg ten składał się z sześciu części, &lt;x&gt;160 3:9&lt;/x&gt;L.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2024-04-27T11:00:13Z</dcterms:modified>
</cp:coreProperties>
</file>