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4"/>
        <w:gridCol w:w="1449"/>
        <w:gridCol w:w="64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miejscu, z którego usłyszycie głos rogu, tam się gromadźcie do nas. Nasz Bóg będzie walczył za nas!*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14:14&lt;/x&gt;; &lt;x&gt;50 1:30&lt;/x&gt;; &lt;x&gt;50 3:22&lt;/x&gt;; &lt;x&gt;50 20:4&lt;/x&gt;; &lt;x&gt;60 10:14&lt;/x&gt;; &lt;x&gt;60 23:10&lt;/x&gt;; &lt;x&gt;230 127:1&lt;/x&gt;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2024-04-27T13:42:22Z</dcterms:modified>
</cp:coreProperties>
</file>