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sprzymierzyli się oni wszyscy razem, aby przyjść i walczyć przeciw Jerozolimie, i doprowadzić w niej do niepokojów.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2024-04-28T06:26:12Z</dcterms:modified>
</cp:coreProperties>
</file>