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modliliśmy się do naszego Boga, i ustawiliśmy straż przeciw nim – dzień i noc – (by nas strzegła)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Modliliśmy się więc do naszego Boga i ze względu na nich trzymaliśmy straż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Tobiasz Ammonita, który stał obok niego, powiedział: Nawet jeśli zbudują, przyjdzie lis i przewróci ich kamienny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Tobijasz Ammonitczyk będąc przy nim, rzekł: Niech budują; jednak kiedy przyjdzie liszka, przebije mur ich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Tobiasz Ammanitczyk, bliski jego, mówił: Niechaj budują: jeśli przyjdzie liszka, przeskoczy mur ich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Ammonita Tobiasz stał obok niego i rzekł: Cokolwiek oni zbudują, to i tak, gdy tylko wskoczy szakal, rozwali ich mur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Tobiasz Ammonita, który stał obok niego, powiedział: Choćby i zbudowali, to i tak, gdy lis skoczy na ich mur kamienny, zawali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myśmy się modlili do naszego Boga i z ich powodu wystawialiśmy dniem i nocą straże dla obrony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my zaczęliśmy się modlić do naszego Boga i trzymaliśmy straż dniem i nocą, aby się bronić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myśmy się modlili do naszego Boga i trzymaliśmy we dnie i w nocy straż, by bronić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помолилися до нашого Бога і поставили на них сторожу вдень і вночі з перед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Tobja, Ammonita, który był przy nim, powiedział: Niech budują! Ale gdy przyjdzie lis, to przełamie ich kamienny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Tobiasz Ammonita był przy nim i odezwał się: ”Gdyby lis wszedł na to, co oni budują, to rozwaliłby ich kamienny mur”.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2024-04-27T20:25:07Z</dcterms:modified>
</cp:coreProperties>
</file>