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modliliśmy się do naszego Boga, i ustawiliśmy straż przeciw nim – dzień i noc – (by nas strzegła) przed ich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2024-04-28T08:20:18Z</dcterms:modified>
</cp:coreProperties>
</file>