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nasi nieprzyjaciele usłyszeli, że jest nam to znane i Bóg zniweczył ich plan, to powróciliśmy wszyscy do muru, każdy do swojego zajęcia.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2024-04-28T14:14:15Z</dcterms:modified>
</cp:coreProperties>
</file>