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trudziłem się pracą przy tym murze. I pola nie nabyliśmy. I wszyscy moi ludzie gromadzili się tam, przy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inni zajmowałem się też pracą przy tym murze. Nie nabyliśmy pola. Wszyscy moi ludzie również gromadzili się do pracy przy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pracowałem przy naprawie tego muru, a pola nie kupiłem. Wszyscy też moi słudzy zgromadzili się tam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około poprawy tego muru pracowałem, a przecięśmy roli nie kupili; więc i wszyscy słudzy moi byli tam zgromadzeni dla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owszem, około murów budowałem i rolim nie kupił, i wszyscy służebnicy moi na robotę zgromadzeni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pracy nad tym murem wziąłem udział, a ziemi nie nabyli; i wszyscy słudzy moi brali tam udział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przykładałem się do odbudowy tego muru, a pola nie nabyłem; wszyscy też moi słudzy gromadzili się przy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Przyłożyłem się również do pracy przy tym murze, ale pola nie zakupiliśmy. Wszyscy też moi słudzy gromadnie przystąpili do 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pracowałem przy naprawie tego muru i nie nabyłem żadnego terenu - ani ja, ani moi słudzy, którzy byli przydzieleni do pracy przy naprawie.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przykładałem rękę do budowy tych murów, a pola nie kupiłem. Cały zastęp moich ludzi stawał gromadnie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ділі муру цих я не силував, поля не вкупив. І всі там зібрані на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pracowałem wokół naprawy tego muru, a roli nie kupiłem; z powodu pracy byli też tam zgromadzeni wszyscy moi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przyłożyłem rękę do pracy nad tym murem, a nie nabyliśmy żadnego pola; i wszyscy moi słudzy byli tam zebrani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2024-05-01T23:45:28Z</dcterms:modified>
</cp:coreProperties>
</file>