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też, w ramach posiłków, przygotowywano na moje zlecenie jednego byka, sześć najwyborniejszych owiec oraz potrawy z drobiu. Co dziesięć dni dostarczano natomiast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 Mimo to nie domagałem się utrzymania przysługującego namiestnikowi. Zdawałem sobie sprawę, że lud i tak boryka się z wielkimi obciążeniami z racji swojego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Przygotowywano więc dla mnie każdego dnia jednego wołu, sześć wybornych owiec oraz drób, a co dziesięć dni rozmaite wino. Mimo to nie domagałem się chleba przysługującego namiestnikowi, gdyż niewola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gotowano na każdy dzień wołu jednego, owiec sześć wybornych, i ptaki gotowano dla mnie, a każdego dziesiątego dnia rozmaitego wina hojnie dawano; wszakżem się obroku książęcego nie upominał; albowiem ciężka była niewola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gotowano mi na każdy dzień wołu jednego, baranów sześć wybornych oprócz ptastwa, a w dziesięć dni wina rozmaite i wiele innych rzeczy dawałem; nadto i rocznego obroku księstwa mego nie domagałem się: bo lud był barzo zubożony.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przygotowywano codziennie: jednego wołu, sześć najlepszych owiec i ptactwo. To wszystko dla mnie przygotowywano. Ponadto co dziesięć dni wydawano wszelkie wino w obfitości. Mimo to nie żądałem uposażenia namiestnika, gdyż nad tym ludem i tak ciążyły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Codzienne utrzymanie, na mój rachunek, wynosiło: jeden wół, sześć wybranych owiec, drób i co dziesięć dni dla wszystkich wino w obfitości. Mimo to nie domagałem się wynagrodzenia należnego namiestnikowi, gdyż i tak ten lud był obciążony pańszczyzną.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codziennie przygotowywano jednego wołu, sześć doborowych owiec oraz ptactwo; wszystko to przyrządzano na mój koszt. Ponadto co dziesięć dni wydawano wina w obfitości. Pomimo to nigdy nie żądałem dochodów przysługujących namiestnikowi, gdyż nad ludem nazbyt ciążyły [prowadzone]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przygotowywano codziennie, to przygotowywano dla mnie jednego byka, sześć wybornych owiec oraz ptactwo, a raz na dziesięć dni wszelkiego rodzaju wino w obfitości. A przy tym wszystkim nie żądałem chleba przysługującego namiestnikowi, gdyż służba nałożona na ten lud była ciężka.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2024-05-02T07:23:00Z</dcterms:modified>
</cp:coreProperties>
</file>