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został on przekupiony* – po to, abym się przestraszył i uczynił tak, i zgrzeszył, i stałoby się to dla nich złym imieniem, po to, by (go użyć i) mnie zhańbić.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 po to, aby mnie przestraszyć i doprowadzić do grzechu. Liczyli na to, że się zniesławię i że będą mieli powód,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przekupiony, abym się uląkł i tak uczynił, i zgrzeszył, aby posłużyło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zniesławienia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bowiem przenajęty był, abym się uląkł, i tak uczynił, i zgrzeszył, ażeby mi to u nich było na złe imię, czemby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wziął pieniądze, abych się ulęknąwszy, czynił i grzeszył a żeby mieli co złego, czym 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został on przekupiony, abym się przeląkł i tak uczynił, i zgrzeszył. Miało im to posłużyć do zniesławienia mnie, aby mogli mnie lżyć.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przez nich przekupiony, abym ja się przeląkł i uczynił tak, a przez to popełnił grzech, i aby oni mieli podstawę do zniesławienia mnie, by mnie zhańbić.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przekupiony, abym się przestraszył, zrobił tak i zgrzeszył. Chcieli mnie w ten sposób zniesławić, aby ze mnie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się przekupić, aby mnie zastraszyć i spowodować, bym tak uczynił i zgrzeszył. Miało to im posłużyć do oczernienia mnie i znieważenia.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[Przekupiono go, abym] się przeraził i abym postąpiwszy tak zgrzeszył. Miało to im służyć jako środek do zniesławienia mego dobrego imienia i pohańbienia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мене юрбу, щоб я злякався і вчинив так і згрішив і став я для них поганим іменем, щоб вони пригнітили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 wynajęty, bym się wystraszył i tak uczynił, grzesząc; a dla nich, by to było na złą reputację i aby mi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Najęto go po to, żebym się przestraszył i tak postąpił – i zgrzeszyłbym, a oni mogliby to wykorzystać jako złą opinię, by mnie lżyć.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to właśnie został on przekupiony : wg G: (przekupili) przeciwko mnie tłum, ἐμισθώσαντο ἐπ᾽ ἐμὲ ὄχλον.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2024-04-27T18:05:05Z</dcterms:modified>
</cp:coreProperties>
</file>