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przysłał do mnie Sanballat i Geszem, mówiąc: Chodźmy, spotkajmy się na naradę w Kefirim,* ** w dolinie Ono.*** **** Lecz oni zamierzali uczynić mi coś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przysłał do mnie Sanballat i Geszem taką wiadomość: Spotkajmy się na naradę w Kefirim,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Ono. Zamierzali oni jednak uczynić mi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Sanballat i Geszem wysłali do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poselstwo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słowami: Przyjdź, spotkajmy się razem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wsi, na równinie Ono. Lecz oni mieli zamiar uczynić mi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Sanballat, i Giesem do mnie mówiąc: Przyjdź, a zejdźmy się społem we wsiach, które są na polu Ono. Ale oni myślili uczynić mi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Sanaballat i Gossem do mnie, mówiąc: Przyjdzi a uczyńmy między sobą przymierze we wsiach na polu Ono. A oni myślili, żeby mi co złego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Sanballat i Geszem przysłali do mnie następujące zaproszenie: Przyjdź na wspólne spotkanie do Hakkefirim w dolinie Ono. Lecz oni zamierzali wyrządzić mi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Przysłał do mnie Sanballat i Geszem takie wezwanie: Nuże, zejdźmy się razem na naradę w Kefirim w dolinie Ono. Lecz oni mieli złe zamiary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Sanballat i Geszem wysłali do mnie zaproszenie: Przyjdź, spotkajmy się razem w Kefirim, w dolinie Ono. Ale oni mieli wobec mnie złe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Sanballat i Geszem wysłali mi zaproszenie: „Przyjedź na wspólne spotkanie do Kefirim w dolinie Ono”. Lecz ich zamiary były wrogie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Sanballat i Geszem wysłali do mnie poselstwo ze słowami: - Przyjdź, spotkamy się razem w Kefirim na równinie Ono! Mieli bowiem oni zamiar wyrządzić mi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Санаваллат і Ґисам до мене, кажучи: Ходи і зберемося разом в селах на рівнині Оно. І вони гадали вчинити мені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Sanballat i Geszem do mnie posłali, mówiąc: Przyjdź, razem zejdźmy się na naradę w wiosce, która jest na polu Ono. Ale oni planowali uczynić mi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Sanballat i Geszem natychmiast posłali do mnie, mówiąc: ”Przyjdź no, umówmy się i spotkajmy razem w wioskach na dolinnej równinie Ono”. Lecz oni zamyślali wyrządzić mi krzywdę.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Kefirim, ּ</w:t>
      </w:r>
      <w:r>
        <w:rPr>
          <w:rtl/>
        </w:rPr>
        <w:t>כְפִירִים : (1</w:t>
      </w:r>
      <w:r>
        <w:rPr>
          <w:rtl w:val="0"/>
        </w:rPr>
        <w:t>) chodzi o miejscowość niewspomnianą nigdzie indziej w Biblii; (2) lub dystrybutywnie: w którejś z wiosek; (3) idiomatycznie (mniej prawdopodobne): jako młode lwy, tj. jako wodzowie (por. &lt;x&gt;230 34:11&lt;/x&gt;;&lt;x&gt;230 35:17&lt;/x&gt;;&lt;x&gt;230 58:7&lt;/x&gt;; &lt;x&gt;300 2:15&lt;/x&gt;; &lt;x&gt;330 19:2-6&lt;/x&gt;;&lt;x&gt;330 32:2&lt;/x&gt;, 13; &lt;x&gt;410 2:12-14&lt;/x&gt;, &lt;x&gt;160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9:17&lt;/x&gt;; &lt;x&gt;60 18:26&lt;/x&gt;; &lt;x&gt;150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Niewspomniana nigdzie indziej w Biblii. W Talmudzie identyfikowana z Doliną Rzemieślników (&lt;x&gt;160 11:35&lt;/x&gt;). Mogło to być neutralne terytorium pomiędzy Aszdodem a Samarią, administrowane bezpośrednio przez Persów, ale mogło to być również terytorium należące do Judei (&lt;x&gt;160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2024-04-28T03:26:48Z</dcterms:modified>
</cp:coreProperties>
</file>