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proroków ustanowiłeś, aby obwoływali o tobie w Jerozolimie: Jest król w Judei! A wkrótce słowa te zostaną usłyszane przez króla. Chodź teraz i naradźmy się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2024-04-27T22:07:32Z</dcterms:modified>
</cp:coreProperties>
</file>