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posłałem do niego, mówiąc: Nie stało się nic z tego, co (głoszą) te słowa, które ty przytaczasz, gdyż ze swojego serca ty je wymyśliłeś.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posłałem mu taką wiadomość: Nie stało się nic z tego, o czym piszesz. Wszystko to jest twoim własnym wymysłem.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wysłałem do niego taką odpowiedź: Nie jest tak, jak powiadasz, ale sam sobie to wymyślasz.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posłał do niego, mówiąc: Nie jest to, co powiadasz; ale sam sobie to wymyślasz.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do nich, mówiąc: Nie zstało się wedle słów tych, które ty mówisz: z serca bowiem twego ty to wymyślasz.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przesłałem mu taką odpowiedź: Nie jest tak, jak ty powiadasz, lecz sam sobie to wymyśliłeś.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wysłałem do niego taką odpowiedź: Nic z tego wszystkiego, co ty mówisz, nie zaszło, ale sam to wszystko zmyśliłeś.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 w ten sposób: Nic z tego, co mówisz, nie miało miejsca; sam to wymyślasz.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Odesłałem mu następującą odpowiedź: Nic nie jest prawdą z tego, co mówisz - wszystko sam wymyśliłeś!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poleciłem mu odpowiedzieć: - Nie zdarzyło się nic z tego, co twierdzisz. Znalazłeś to sam w swoim własnym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нього, кажучи: Не сталося за цими словами, які ти говориш, бо від твого серця ти ними брешеш.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posłałem do niego, mówiąc: Nie wydarzyła się taka wypowiedź, jak powiadasz; ale sam to wszystko zmyśliłeś.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posłałem do niego, mówiąc: ”Takich rzeczy, o jakich ty mówisz, nie było, ale sam je wymyślasz w swoim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2024-04-27T21:46:45Z</dcterms:modified>
</cp:coreProperties>
</file>