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straszyli nas, mówiąc: Ustaną ich ręce od tej pracy i nie zostanie wykonana. Więc teraz – wzmocnij me ręce!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2024-04-28T03:56:19Z</dcterms:modified>
</cp:coreProperties>
</file>