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 Jeszuy i Joaba, dwa tysiące ośmiuset osiemnastu.**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2:6&lt;/x&gt; dwunastu.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2024-04-28T07:04:16Z</dcterms:modified>
</cp:coreProperties>
</file>