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1"/>
        <w:gridCol w:w="3394"/>
        <w:gridCol w:w="4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—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Elamowych tysiąc dwieście pięćdziesiąt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Elam, tysiąc dwie ście pięćdziesiąt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Elama -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Elama - tysiąc dwustu pięćdziesięciu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- 1254,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Елама - тисяча двісті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2024-04-28T16:39:28Z</dcterms:modified>
</cp:coreProperties>
</file>