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1"/>
        <w:gridCol w:w="3681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Zatu ośmiuset* czterdziestu pięciu.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Zatu ośmiuset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Zattua — ośmiuset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Zattuowych ośm set czterdzieści i 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Zetua, ośm set czterdzieści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Zattu - ośmiuset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Zattui ośmiuset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Zattu – ośmiuset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Zattu - ośmiuset czterdziestu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Zattua - 845,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Заттуя - вісімсот сорок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Zattu – ośmiuset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Zattu ośmiuset czterdziestu pięciu;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2:8&lt;/x&gt; dziewięciuset.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2024-04-28T07:33:20Z</dcterms:modified>
</cp:coreProperties>
</file>