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Zatu ośmiuset*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2:8&lt;/x&gt; dziewięciuset.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2024-04-28T13:58:42Z</dcterms:modified>
</cp:coreProperties>
</file>