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Zacheusza -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Закхуя - сімсот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2024-04-28T15:19:33Z</dcterms:modified>
</cp:coreProperties>
</file>