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5"/>
        <w:gridCol w:w="1962"/>
        <w:gridCol w:w="2381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2:11&lt;/x&gt;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2024-04-27T18:58:09Z</dcterms:modified>
</cp:coreProperties>
</file>