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5"/>
        <w:gridCol w:w="3336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-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2024-04-28T12:54:58Z</dcterms:modified>
</cp:coreProperties>
</file>