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5"/>
        <w:gridCol w:w="1926"/>
        <w:gridCol w:w="2337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Adina sześciuset pięćdziesięciu pięciu.*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Edz 2:15 czterystu pięćdziesięciu czterech.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2024-04-28T06:06:29Z</dcterms:modified>
</cp:coreProperties>
</file>