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przez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linii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 —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Aterowych, co poszli z Ezechyjasza, dziewięćdziesiąt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Ater, syna Hezecjaszowego, dziewięćdziesiąt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linii Ezechiasza -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mianowicie Hiskiasza, dziewięćdziesięciu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Atera z rodu Ezechiasza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Atera, potomkowie Ezechiasza - dziewięćdziesięciu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linii Chizkijji - 98,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Атира (сина) Езекії - девятдесять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 z Chiskjasza – dziewięćdziesięciu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Atera, z linii Ezechiasza, dziewięćdziesięciu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2024-04-28T15:48:03Z</dcterms:modified>
</cp:coreProperties>
</file>